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2-3348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10 июл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ПАО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МФК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>» к Борисовой Елене Григорьевне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ПАО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МФК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Борисовой Елене Григорьевне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Елены Григорьевны, </w:t>
      </w:r>
      <w:r>
        <w:rPr>
          <w:rStyle w:val="cat-PassportDatagrp-1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МФК «</w:t>
      </w:r>
      <w:r>
        <w:rPr>
          <w:rFonts w:ascii="Times New Roman" w:eastAsia="Times New Roman" w:hAnsi="Times New Roman" w:cs="Times New Roman"/>
          <w:sz w:val="26"/>
          <w:szCs w:val="26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9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 по договору займа № 14949810 от 22.02.2022 в сумме 26 700 рублей, из которых: основной долг – 15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рублей, проценты – 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700 рублей за период с 23.12.2022 по 14.05.2024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1 001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рубля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всего взыскать 27 701 (двадцать семь тысяч семьсот один) рубль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</w:t>
      </w:r>
      <w:r>
        <w:rPr>
          <w:rFonts w:ascii="Times New Roman" w:eastAsia="Times New Roman" w:hAnsi="Times New Roman" w:cs="Times New Roman"/>
          <w:sz w:val="26"/>
          <w:szCs w:val="26"/>
        </w:rPr>
        <w:t>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2-3348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PhoneNumbergrp-19rplc-13">
    <w:name w:val="cat-PhoneNumber grp-19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